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FAF7" w14:textId="0C2F4E93" w:rsidR="00580FC9" w:rsidRDefault="00DB4CA3" w:rsidP="005B150D">
      <w:pPr>
        <w:pStyle w:val="Titel"/>
      </w:pPr>
      <w:bookmarkStart w:id="0" w:name="_Hlk4426613"/>
      <w:bookmarkStart w:id="1" w:name="_Hlk8044706"/>
      <w:r>
        <w:t>Demand</w:t>
      </w:r>
      <w:r w:rsidR="00C3445E">
        <w:t xml:space="preserve"> </w:t>
      </w:r>
      <w:proofErr w:type="spellStart"/>
      <w:r>
        <w:t>consultation</w:t>
      </w:r>
      <w:proofErr w:type="spellEnd"/>
      <w:r w:rsidR="00C5523A">
        <w:t xml:space="preserve"> </w:t>
      </w:r>
      <w:proofErr w:type="spellStart"/>
      <w:r>
        <w:t>examen</w:t>
      </w:r>
      <w:proofErr w:type="spellEnd"/>
      <w:r w:rsidR="00C5523A">
        <w:t xml:space="preserve"> </w:t>
      </w:r>
      <w:r>
        <w:t>oral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DB4CA3" w:rsidRPr="00286876" w14:paraId="17F70268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112C407" w14:textId="77777777" w:rsidR="00DB4CA3" w:rsidRPr="008D680A" w:rsidRDefault="00DB4CA3" w:rsidP="00DB4CA3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 w:rsidRPr="008D680A">
              <w:rPr>
                <w:rFonts w:ascii="Arial" w:hAnsi="Arial" w:cs="Arial"/>
                <w:b/>
                <w:szCs w:val="18"/>
              </w:rPr>
              <w:t>Données personnelles</w:t>
            </w:r>
          </w:p>
        </w:tc>
      </w:tr>
      <w:tr w:rsidR="00DB4CA3" w:rsidRPr="00286876" w14:paraId="00E3F080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241CA8" w14:textId="77777777" w:rsidR="00DB4CA3" w:rsidRPr="00286876" w:rsidRDefault="00DB4CA3" w:rsidP="00DB4CA3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Titre</w:t>
            </w:r>
            <w:r w:rsidRPr="00286876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6C40CE" w14:textId="77777777" w:rsidR="00DB4CA3" w:rsidRPr="00286876" w:rsidRDefault="00DB4CA3" w:rsidP="00DB4CA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45487F">
              <w:rPr>
                <w:rFonts w:ascii="Arial" w:hAnsi="Arial" w:cs="Arial"/>
                <w:szCs w:val="18"/>
              </w:rPr>
            </w:r>
            <w:r w:rsidR="0045487F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Monsieur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FF0EB5" w14:textId="77777777" w:rsidR="00DB4CA3" w:rsidRPr="00286876" w:rsidRDefault="00DB4CA3" w:rsidP="00DB4CA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45487F">
              <w:rPr>
                <w:rFonts w:ascii="Arial" w:hAnsi="Arial" w:cs="Arial"/>
                <w:szCs w:val="18"/>
              </w:rPr>
            </w:r>
            <w:r w:rsidR="0045487F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Madame</w:t>
            </w:r>
          </w:p>
        </w:tc>
      </w:tr>
      <w:tr w:rsidR="00DB4CA3" w:rsidRPr="00286876" w14:paraId="286250E3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8E2190" w14:textId="77777777" w:rsidR="00DB4CA3" w:rsidRPr="00286876" w:rsidRDefault="00DB4CA3" w:rsidP="00DB4CA3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Prénom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AA5A98" w14:textId="77777777" w:rsidR="00DB4CA3" w:rsidRPr="00286876" w:rsidRDefault="00DB4CA3" w:rsidP="00DB4CA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B4CA3" w:rsidRPr="00286876" w14:paraId="3AB47D03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C5DBDF" w14:textId="77777777" w:rsidR="00DB4CA3" w:rsidRPr="00286876" w:rsidRDefault="00DB4CA3" w:rsidP="00DB4CA3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90D7D2" w14:textId="77777777" w:rsidR="00DB4CA3" w:rsidRPr="00286876" w:rsidRDefault="00DB4CA3" w:rsidP="00DB4CA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B4CA3" w:rsidRPr="00286876" w14:paraId="2A5A903C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2CC13E" w14:textId="77777777" w:rsidR="00DB4CA3" w:rsidRPr="00286876" w:rsidRDefault="00DB4CA3" w:rsidP="00DB4CA3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Rue</w:t>
            </w:r>
            <w:r w:rsidRPr="00286876">
              <w:rPr>
                <w:rFonts w:ascii="Arial" w:hAnsi="Arial" w:cs="Arial"/>
                <w:szCs w:val="18"/>
              </w:rPr>
              <w:t xml:space="preserve"> / </w:t>
            </w:r>
            <w:r>
              <w:rPr>
                <w:rFonts w:ascii="Arial" w:hAnsi="Arial" w:cs="Arial"/>
                <w:szCs w:val="18"/>
              </w:rPr>
              <w:t>numéro (privée)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FE499C" w14:textId="77777777" w:rsidR="00DB4CA3" w:rsidRPr="00286876" w:rsidRDefault="00DB4CA3" w:rsidP="00DB4CA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B4CA3" w:rsidRPr="00286876" w14:paraId="6B70A15C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C07DD" w14:textId="77777777" w:rsidR="00DB4CA3" w:rsidRPr="00286876" w:rsidRDefault="00DB4CA3" w:rsidP="00DB4CA3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Code postal / Lieu (privé)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A6A0B9" w14:textId="77777777" w:rsidR="00DB4CA3" w:rsidRPr="00286876" w:rsidRDefault="00DB4CA3" w:rsidP="00DB4CA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B4CA3" w:rsidRPr="00286876" w14:paraId="13D1EAB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EB438D" w14:textId="77777777" w:rsidR="00DB4CA3" w:rsidRPr="00286876" w:rsidRDefault="00DB4CA3" w:rsidP="00DB4CA3">
            <w:pPr>
              <w:spacing w:before="120" w:after="120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Arial" w:hAnsi="Arial" w:cs="Arial"/>
                <w:szCs w:val="18"/>
              </w:rPr>
              <w:t>Adresse e-mail</w:t>
            </w:r>
            <w:proofErr w:type="gramEnd"/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8B5F41" w14:textId="77777777" w:rsidR="00DB4CA3" w:rsidRPr="00286876" w:rsidRDefault="00DB4CA3" w:rsidP="00DB4CA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77269831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DB4CA3" w:rsidRPr="00286876" w14:paraId="66AACEB4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1EA9799A" w14:textId="77777777" w:rsidR="00DB4CA3" w:rsidRPr="00E46A53" w:rsidRDefault="00DB4CA3" w:rsidP="00DB4CA3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Données d’examen</w:t>
            </w:r>
          </w:p>
        </w:tc>
      </w:tr>
      <w:tr w:rsidR="00DB4CA3" w:rsidRPr="007C2D29" w14:paraId="3C77BB2F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1C8AD5A" w14:textId="77777777" w:rsidR="00DB4CA3" w:rsidRDefault="00DB4CA3" w:rsidP="00DB4CA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 w:rsidRPr="007C2D29">
              <w:rPr>
                <w:rFonts w:ascii="Arial" w:hAnsi="Arial" w:cs="Arial"/>
                <w:szCs w:val="18"/>
                <w:lang w:val="fr-CH" w:eastAsia="fr-CH"/>
              </w:rPr>
              <w:t>Programme de certification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C06609695E974BFCA445CBD3F845C633"/>
            </w:placeholder>
            <w:showingPlcHdr/>
            <w:dropDownList>
              <w:listItem w:value="Wählen Sie ein Element aus."/>
              <w:listItem w:displayText="Conseiller clientèle privée CP" w:value="Conseiller clientèle privée CP"/>
              <w:listItem w:displayText="Conseiller clientèle individuelle CI" w:value="Conseiller clientèle individuelle CI"/>
              <w:listItem w:displayText="Conseiller clientèle PME" w:value="Conseiller clientèle PME"/>
              <w:listItem w:displayText="Corporate Banker CCoB" w:value="Corporate Banker CCoB"/>
              <w:listItem w:displayText="Conseiller clientèle Affluent" w:value="Conseiller clientèle Affluent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AAF26FE" w14:textId="77777777" w:rsidR="00DB4CA3" w:rsidRPr="007C2D29" w:rsidRDefault="00DB4CA3" w:rsidP="00DB4CA3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6C01EF">
                  <w:rPr>
                    <w:rStyle w:val="Platzhaltertext"/>
                  </w:rPr>
                  <w:t>Sélectionnez un élément.</w:t>
                </w:r>
              </w:p>
            </w:tc>
          </w:sdtContent>
        </w:sdt>
      </w:tr>
      <w:tr w:rsidR="00DB4CA3" w:rsidRPr="00286876" w14:paraId="2F7A547B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854DCE7" w14:textId="77777777" w:rsidR="00DB4CA3" w:rsidRDefault="00DB4CA3" w:rsidP="00DB4CA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Organisation d’examen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13DCDE4B92B446D9B8F3DC46B57FAFF7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AAB7A29" w14:textId="2332E1A5" w:rsidR="00DB4CA3" w:rsidRPr="00286876" w:rsidRDefault="007C2D29" w:rsidP="00DB4CA3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7C2D29">
                  <w:rPr>
                    <w:rStyle w:val="Platzhaltertext"/>
                  </w:rPr>
                  <w:t>Sélectionnez un élément.</w:t>
                </w:r>
              </w:p>
            </w:tc>
          </w:sdtContent>
        </w:sdt>
      </w:tr>
      <w:tr w:rsidR="00DB4CA3" w:rsidRPr="0045487F" w14:paraId="527F596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307C782" w14:textId="77777777" w:rsidR="00DB4CA3" w:rsidRPr="00286876" w:rsidRDefault="00DB4CA3" w:rsidP="00DB4CA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Date de l’examen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79729EFAB51F48E093FEE128063B07C7"/>
            </w:placeholder>
            <w:showingPlcHdr/>
            <w:date w:fullDate="2019-07-04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5C7D6B04" w14:textId="77777777" w:rsidR="00DB4CA3" w:rsidRPr="006C01EF" w:rsidRDefault="00DB4CA3" w:rsidP="00DB4CA3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6C01EF">
                  <w:rPr>
                    <w:rStyle w:val="Platzhaltertext"/>
                    <w:lang w:val="fr-CH"/>
                  </w:rPr>
                  <w:t>Cliquez pour entrer une date.</w:t>
                </w:r>
              </w:p>
            </w:tc>
          </w:sdtContent>
        </w:sdt>
      </w:tr>
      <w:tr w:rsidR="00DB4CA3" w:rsidRPr="0045487F" w14:paraId="3A882ED6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A9603A2" w14:textId="77777777" w:rsidR="00DB4CA3" w:rsidRPr="008D680A" w:rsidRDefault="00DB4CA3" w:rsidP="00DB4CA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8D680A">
              <w:rPr>
                <w:rFonts w:ascii="Arial" w:hAnsi="Arial" w:cs="Arial"/>
                <w:szCs w:val="18"/>
                <w:lang w:val="fr-CH" w:eastAsia="fr-CH"/>
              </w:rPr>
              <w:t>Date de réception du résultat d’</w:t>
            </w:r>
            <w:r>
              <w:rPr>
                <w:rFonts w:ascii="Arial" w:hAnsi="Arial" w:cs="Arial"/>
                <w:szCs w:val="18"/>
                <w:lang w:val="fr-CH" w:eastAsia="fr-CH"/>
              </w:rPr>
              <w:t>examen</w:t>
            </w:r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4CFB03C3036B42978A0E48FADA4BED1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68164CAB" w14:textId="77777777" w:rsidR="00DB4CA3" w:rsidRPr="006C01EF" w:rsidRDefault="00DB4CA3" w:rsidP="00DB4CA3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6C01EF">
                  <w:rPr>
                    <w:rStyle w:val="Platzhaltertext"/>
                    <w:lang w:val="fr-CH"/>
                  </w:rPr>
                  <w:t>Cliquez pour entrer une date.</w:t>
                </w:r>
              </w:p>
            </w:tc>
          </w:sdtContent>
        </w:sdt>
      </w:tr>
    </w:tbl>
    <w:p w14:paraId="1579A51B" w14:textId="77777777" w:rsidR="009F1867" w:rsidRPr="00DB4CA3" w:rsidRDefault="009F1867">
      <w:pPr>
        <w:rPr>
          <w:lang w:val="fr-CH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34B7DCB9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76BFBCB8" w14:textId="77777777" w:rsidR="009F1867" w:rsidRPr="009F1867" w:rsidRDefault="00DB4CA3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Confirmation et signature</w:t>
            </w:r>
          </w:p>
        </w:tc>
      </w:tr>
      <w:tr w:rsidR="00DB4CA3" w:rsidRPr="0045487F" w14:paraId="454BB6AF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0C9B850B" w14:textId="77777777" w:rsidR="00DB4CA3" w:rsidRPr="0040317D" w:rsidRDefault="00DB4CA3" w:rsidP="00DB4CA3">
            <w:pPr>
              <w:spacing w:line="240" w:lineRule="auto"/>
              <w:rPr>
                <w:lang w:val="fr-CH"/>
              </w:rPr>
            </w:pPr>
            <w:r w:rsidRPr="0040317D">
              <w:rPr>
                <w:lang w:val="fr-CH"/>
              </w:rPr>
              <w:t xml:space="preserve">En signant, je confirme que les informations ci-dessus sont </w:t>
            </w:r>
            <w:r w:rsidR="00257EBF">
              <w:rPr>
                <w:lang w:val="fr-CH"/>
              </w:rPr>
              <w:t>véridique</w:t>
            </w:r>
            <w:r w:rsidR="00257EBF" w:rsidRPr="0040317D">
              <w:rPr>
                <w:lang w:val="fr-CH"/>
              </w:rPr>
              <w:t xml:space="preserve"> </w:t>
            </w:r>
            <w:r w:rsidRPr="0040317D">
              <w:rPr>
                <w:lang w:val="fr-CH"/>
              </w:rPr>
              <w:t xml:space="preserve">et que je comprends et accepte le </w:t>
            </w:r>
            <w:r w:rsidR="005C11C6">
              <w:rPr>
                <w:lang w:val="fr-CH"/>
              </w:rPr>
              <w:t>guide voies de droit.</w:t>
            </w:r>
          </w:p>
        </w:tc>
      </w:tr>
      <w:tr w:rsidR="00DB4CA3" w:rsidRPr="00303C4C" w14:paraId="45CC573D" w14:textId="77777777" w:rsidTr="005C11C6">
        <w:trPr>
          <w:trHeight w:val="852"/>
        </w:trPr>
        <w:tc>
          <w:tcPr>
            <w:tcW w:w="5216" w:type="dxa"/>
          </w:tcPr>
          <w:p w14:paraId="04AC408D" w14:textId="77777777" w:rsidR="00DB4CA3" w:rsidRPr="00B577D7" w:rsidRDefault="00DB4CA3" w:rsidP="00DB4CA3">
            <w:pPr>
              <w:spacing w:line="240" w:lineRule="auto"/>
              <w:rPr>
                <w:lang w:val="fr-CH"/>
              </w:rPr>
            </w:pPr>
            <w:r w:rsidRPr="00B577D7">
              <w:rPr>
                <w:lang w:val="fr-CH"/>
              </w:rPr>
              <w:t xml:space="preserve">Lieu, </w:t>
            </w:r>
            <w:proofErr w:type="gramStart"/>
            <w:r w:rsidRPr="00B577D7">
              <w:rPr>
                <w:lang w:val="fr-CH"/>
              </w:rPr>
              <w:t>Date:</w:t>
            </w:r>
            <w:proofErr w:type="gramEnd"/>
          </w:p>
          <w:p w14:paraId="5F35270E" w14:textId="77777777" w:rsidR="00DB4CA3" w:rsidRPr="00B577D7" w:rsidRDefault="00DB4CA3" w:rsidP="00DB4CA3">
            <w:pPr>
              <w:spacing w:line="240" w:lineRule="auto"/>
              <w:rPr>
                <w:lang w:val="fr-CH"/>
              </w:rPr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7D7">
              <w:rPr>
                <w:lang w:val="fr-CH"/>
              </w:rPr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Pr="00B577D7">
              <w:rPr>
                <w:lang w:val="fr-CH"/>
              </w:rPr>
              <w:t xml:space="preserve">, </w:t>
            </w:r>
            <w:sdt>
              <w:sdtPr>
                <w:id w:val="-555624439"/>
                <w:placeholder>
                  <w:docPart w:val="46E2F225A0AF44038A164819AC5F5CC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C01EF">
                  <w:rPr>
                    <w:rStyle w:val="Platzhaltertext"/>
                    <w:lang w:val="fr-CH"/>
                  </w:rPr>
                  <w:t>Cliquez pour entrer une date.</w:t>
                </w:r>
              </w:sdtContent>
            </w:sdt>
          </w:p>
        </w:tc>
        <w:tc>
          <w:tcPr>
            <w:tcW w:w="4558" w:type="dxa"/>
          </w:tcPr>
          <w:p w14:paraId="15282904" w14:textId="77777777" w:rsidR="00DB4CA3" w:rsidRDefault="00DB4CA3" w:rsidP="00DB4CA3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t>Signature</w:t>
            </w:r>
          </w:p>
          <w:p w14:paraId="40BA4BA1" w14:textId="77777777" w:rsidR="00DB4CA3" w:rsidRPr="00F56459" w:rsidRDefault="00DB4CA3" w:rsidP="00DB4CA3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45F43CC6" w14:textId="77777777" w:rsidR="00DB4CA3" w:rsidRPr="00303C4C" w:rsidRDefault="00DB4CA3" w:rsidP="00DB4C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4B3B9ACC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DB4CA3" w:rsidRPr="00C3445E" w14:paraId="652E9B3F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48AE6391" w14:textId="77777777" w:rsidR="00DB4CA3" w:rsidRPr="00E546A7" w:rsidRDefault="00DB4CA3" w:rsidP="00DB4CA3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>
              <w:rPr>
                <w:rFonts w:ascii="Arial" w:eastAsia="Calibri" w:hAnsi="Arial" w:cs="Arial"/>
                <w:b/>
                <w:szCs w:val="18"/>
              </w:rPr>
              <w:t>Dépôt de la demande</w:t>
            </w:r>
          </w:p>
        </w:tc>
      </w:tr>
      <w:tr w:rsidR="00DB4CA3" w:rsidRPr="0045487F" w14:paraId="16EF0566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4806BD77" w14:textId="77777777" w:rsidR="00DB4CA3" w:rsidRPr="006D0DEB" w:rsidRDefault="00DB4CA3" w:rsidP="00DB4CA3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fr-CH"/>
              </w:rPr>
            </w:pPr>
            <w:r w:rsidRPr="006D0DEB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 xml:space="preserve">La demande signée peut être envoyée par </w:t>
            </w:r>
            <w:r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>e-mail</w:t>
            </w:r>
            <w:r w:rsidRPr="006D0DEB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 xml:space="preserve"> à banking@saq.ch ou par courrier </w:t>
            </w:r>
            <w:proofErr w:type="gramStart"/>
            <w:r w:rsidRPr="006D0DEB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>à:</w:t>
            </w:r>
            <w:proofErr w:type="gramEnd"/>
          </w:p>
          <w:p w14:paraId="459F688E" w14:textId="77777777" w:rsidR="00DB4CA3" w:rsidRPr="006D0DEB" w:rsidRDefault="00DB4CA3" w:rsidP="00DB4CA3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fr-CH"/>
              </w:rPr>
            </w:pPr>
          </w:p>
          <w:p w14:paraId="2ECD3CC4" w14:textId="77777777" w:rsidR="003F620F" w:rsidRDefault="003F620F" w:rsidP="003F620F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12A0EDBE" w14:textId="77777777" w:rsidR="003F620F" w:rsidRDefault="003F620F" w:rsidP="003F620F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42CD50E3" w14:textId="77777777" w:rsidR="003F620F" w:rsidRPr="00C40B29" w:rsidRDefault="003F620F" w:rsidP="003F620F">
            <w:pPr>
              <w:spacing w:before="40" w:after="40" w:line="240" w:lineRule="auto"/>
              <w:rPr>
                <w:szCs w:val="18"/>
                <w:lang w:val="fr-CH"/>
              </w:rPr>
            </w:pPr>
            <w:r w:rsidRPr="00C40B29">
              <w:rPr>
                <w:szCs w:val="18"/>
                <w:lang w:val="fr-CH"/>
              </w:rPr>
              <w:t>CH-3027 Bern</w:t>
            </w:r>
          </w:p>
          <w:p w14:paraId="01538894" w14:textId="77777777" w:rsidR="00DB4CA3" w:rsidRPr="00DB4CA3" w:rsidRDefault="00DB4CA3" w:rsidP="00DB4CA3">
            <w:pPr>
              <w:spacing w:before="40" w:after="40" w:line="240" w:lineRule="auto"/>
              <w:rPr>
                <w:szCs w:val="18"/>
                <w:lang w:val="fr-CH"/>
              </w:rPr>
            </w:pPr>
          </w:p>
          <w:p w14:paraId="7CAB3528" w14:textId="77777777" w:rsidR="00DB4CA3" w:rsidRPr="006D0DEB" w:rsidRDefault="00DB4CA3" w:rsidP="00DB4CA3">
            <w:pPr>
              <w:spacing w:before="40" w:after="40" w:line="240" w:lineRule="auto"/>
              <w:rPr>
                <w:lang w:val="fr-CH"/>
              </w:rPr>
            </w:pPr>
            <w:r w:rsidRPr="006D0DEB">
              <w:rPr>
                <w:lang w:val="fr-CH"/>
              </w:rPr>
              <w:t>Vous recevrez la facture de CHF 400.- avec la lettre de confirmation</w:t>
            </w:r>
            <w:r w:rsidR="00257EBF">
              <w:rPr>
                <w:lang w:val="fr-CH"/>
              </w:rPr>
              <w:t xml:space="preserve"> après notre réception de votre demande.</w:t>
            </w:r>
          </w:p>
          <w:p w14:paraId="4F2343DB" w14:textId="77777777" w:rsidR="00DB4CA3" w:rsidRPr="00DB4CA3" w:rsidRDefault="00DB4CA3" w:rsidP="00DB4CA3">
            <w:pPr>
              <w:spacing w:before="40" w:after="40" w:line="240" w:lineRule="auto"/>
              <w:rPr>
                <w:lang w:val="fr-CH"/>
              </w:rPr>
            </w:pPr>
            <w:r w:rsidRPr="006D0DEB">
              <w:rPr>
                <w:lang w:val="fr-CH"/>
              </w:rPr>
              <w:t xml:space="preserve">Le </w:t>
            </w:r>
            <w:r w:rsidR="00730514">
              <w:rPr>
                <w:lang w:val="fr-CH"/>
              </w:rPr>
              <w:t xml:space="preserve">guide voies de droit </w:t>
            </w:r>
            <w:r w:rsidRPr="006D0DEB">
              <w:rPr>
                <w:lang w:val="fr-CH"/>
              </w:rPr>
              <w:t>est disponible sur notre site Web https://www.saq.ch/fr/certificats-bancaires/</w:t>
            </w:r>
          </w:p>
        </w:tc>
      </w:tr>
      <w:bookmarkEnd w:id="5"/>
    </w:tbl>
    <w:p w14:paraId="6AAECF8D" w14:textId="77777777" w:rsidR="007F16B0" w:rsidRPr="00DB4CA3" w:rsidRDefault="007F16B0" w:rsidP="008C1C89">
      <w:pPr>
        <w:spacing w:after="200" w:line="276" w:lineRule="auto"/>
        <w:rPr>
          <w:lang w:val="fr-CH"/>
        </w:rPr>
      </w:pPr>
    </w:p>
    <w:sectPr w:rsidR="007F16B0" w:rsidRPr="00DB4CA3" w:rsidSect="008F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982C" w14:textId="77777777" w:rsidR="00BA42F2" w:rsidRDefault="00BA42F2" w:rsidP="00F91D37">
      <w:pPr>
        <w:spacing w:line="240" w:lineRule="auto"/>
      </w:pPr>
      <w:r>
        <w:separator/>
      </w:r>
    </w:p>
  </w:endnote>
  <w:endnote w:type="continuationSeparator" w:id="0">
    <w:p w14:paraId="600DE2B7" w14:textId="77777777" w:rsidR="00BA42F2" w:rsidRDefault="00BA42F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814B" w14:textId="77777777" w:rsidR="007F16B0" w:rsidRDefault="007F16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54B2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7F16B0">
      <w:rPr>
        <w:noProof/>
        <w:lang w:val="de-CH"/>
      </w:rPr>
      <w:t>Antrag Einsichtnahme D V01 190506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E4F0" w14:textId="77777777" w:rsidR="00B52A03" w:rsidRPr="003D7A1E" w:rsidRDefault="00B52A03" w:rsidP="00B52A03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b/>
        <w:sz w:val="16"/>
        <w:lang w:val="en-US"/>
      </w:rPr>
    </w:pPr>
    <w:r w:rsidRPr="003D7A1E">
      <w:rPr>
        <w:rFonts w:ascii="Arial" w:eastAsia="Arial" w:hAnsi="Arial"/>
        <w:noProof/>
        <w:sz w:val="16"/>
        <w:lang w:val="en-US"/>
      </w:rPr>
      <w:drawing>
        <wp:anchor distT="0" distB="0" distL="114300" distR="114300" simplePos="0" relativeHeight="251664384" behindDoc="0" locked="0" layoutInCell="1" allowOverlap="1" wp14:anchorId="44F4B839" wp14:editId="7B4C40AA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A1E">
      <w:rPr>
        <w:rFonts w:ascii="Arial" w:eastAsia="Arial" w:hAnsi="Arial"/>
        <w:b/>
        <w:sz w:val="16"/>
        <w:lang w:val="en-US"/>
      </w:rPr>
      <w:t>Personnel Certification</w:t>
    </w:r>
  </w:p>
  <w:p w14:paraId="11C9A34E" w14:textId="77777777" w:rsidR="00B52A03" w:rsidRPr="003D7A1E" w:rsidRDefault="00B52A03" w:rsidP="00B52A03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en-US"/>
      </w:rPr>
    </w:pPr>
    <w:r w:rsidRPr="003D7A1E">
      <w:rPr>
        <w:rFonts w:ascii="Arial" w:eastAsia="Arial" w:hAnsi="Arial"/>
        <w:sz w:val="16"/>
        <w:lang w:val="en-US"/>
      </w:rPr>
      <w:t>SAQ Swiss Association for Quality</w:t>
    </w:r>
    <w:r w:rsidRPr="003D7A1E">
      <w:rPr>
        <w:rFonts w:ascii="Arial" w:eastAsia="Arial" w:hAnsi="Arial"/>
        <w:sz w:val="16"/>
        <w:lang w:val="en-US"/>
      </w:rPr>
      <w:tab/>
      <w:t>T +41 (0)31 330 99 00</w:t>
    </w:r>
  </w:p>
  <w:p w14:paraId="7F8AB230" w14:textId="77777777" w:rsidR="00B52A03" w:rsidRPr="003D7A1E" w:rsidRDefault="00B52A03" w:rsidP="00B52A03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fr-CH"/>
      </w:rPr>
    </w:pPr>
    <w:r w:rsidRPr="003D7A1E">
      <w:rPr>
        <w:rFonts w:ascii="Arial" w:eastAsia="Arial" w:hAnsi="Arial"/>
        <w:sz w:val="16"/>
        <w:lang w:val="fr-CH"/>
      </w:rPr>
      <w:t>Ramuzstrasse 15</w:t>
    </w:r>
    <w:r w:rsidRPr="003D7A1E">
      <w:rPr>
        <w:rFonts w:ascii="Arial" w:eastAsia="Arial" w:hAnsi="Arial"/>
        <w:sz w:val="16"/>
        <w:lang w:val="fr-CH"/>
      </w:rPr>
      <w:tab/>
      <w:t>banking@saq.ch</w:t>
    </w:r>
  </w:p>
  <w:p w14:paraId="17C8DC56" w14:textId="7AC3E55B" w:rsidR="00A37C00" w:rsidRPr="00B52A03" w:rsidRDefault="00B52A03" w:rsidP="00B52A03">
    <w:pPr>
      <w:tabs>
        <w:tab w:val="left" w:pos="2977"/>
        <w:tab w:val="right" w:pos="9638"/>
      </w:tabs>
      <w:spacing w:line="200" w:lineRule="atLeast"/>
      <w:rPr>
        <w:rFonts w:ascii="Arial" w:hAnsi="Arial"/>
        <w:sz w:val="16"/>
        <w:lang w:val="fr-CH"/>
      </w:rPr>
    </w:pPr>
    <w:r w:rsidRPr="003D7A1E">
      <w:rPr>
        <w:rFonts w:ascii="Arial" w:eastAsia="Arial" w:hAnsi="Arial"/>
        <w:sz w:val="16"/>
        <w:lang w:val="fr-CH"/>
      </w:rPr>
      <w:t>CH-3027 Bern</w:t>
    </w:r>
    <w:r w:rsidRPr="003D7A1E">
      <w:rPr>
        <w:rFonts w:ascii="Arial" w:eastAsia="Arial" w:hAnsi="Arial"/>
        <w:sz w:val="16"/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63F7" w14:textId="77777777" w:rsidR="00BA42F2" w:rsidRDefault="00BA42F2" w:rsidP="00F91D37">
      <w:pPr>
        <w:spacing w:line="240" w:lineRule="auto"/>
      </w:pPr>
      <w:r>
        <w:separator/>
      </w:r>
    </w:p>
  </w:footnote>
  <w:footnote w:type="continuationSeparator" w:id="0">
    <w:p w14:paraId="09781866" w14:textId="77777777" w:rsidR="00BA42F2" w:rsidRDefault="00BA42F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5120" w14:textId="77777777" w:rsidR="007F16B0" w:rsidRDefault="007F16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0EA6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098FF33" wp14:editId="388335BF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0DDA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CB1C1B9" wp14:editId="6A6187CF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80940">
    <w:abstractNumId w:val="9"/>
  </w:num>
  <w:num w:numId="2" w16cid:durableId="1746217407">
    <w:abstractNumId w:val="7"/>
  </w:num>
  <w:num w:numId="3" w16cid:durableId="678895262">
    <w:abstractNumId w:val="6"/>
  </w:num>
  <w:num w:numId="4" w16cid:durableId="536819844">
    <w:abstractNumId w:val="5"/>
  </w:num>
  <w:num w:numId="5" w16cid:durableId="1874223929">
    <w:abstractNumId w:val="4"/>
  </w:num>
  <w:num w:numId="6" w16cid:durableId="1811438181">
    <w:abstractNumId w:val="8"/>
  </w:num>
  <w:num w:numId="7" w16cid:durableId="1784839089">
    <w:abstractNumId w:val="3"/>
  </w:num>
  <w:num w:numId="8" w16cid:durableId="1882356864">
    <w:abstractNumId w:val="2"/>
  </w:num>
  <w:num w:numId="9" w16cid:durableId="229468959">
    <w:abstractNumId w:val="1"/>
  </w:num>
  <w:num w:numId="10" w16cid:durableId="214701914">
    <w:abstractNumId w:val="0"/>
  </w:num>
  <w:num w:numId="11" w16cid:durableId="1475489826">
    <w:abstractNumId w:val="28"/>
  </w:num>
  <w:num w:numId="12" w16cid:durableId="338578046">
    <w:abstractNumId w:val="20"/>
  </w:num>
  <w:num w:numId="13" w16cid:durableId="1909605541">
    <w:abstractNumId w:val="15"/>
  </w:num>
  <w:num w:numId="14" w16cid:durableId="346519189">
    <w:abstractNumId w:val="32"/>
  </w:num>
  <w:num w:numId="15" w16cid:durableId="898636675">
    <w:abstractNumId w:val="30"/>
  </w:num>
  <w:num w:numId="16" w16cid:durableId="919875245">
    <w:abstractNumId w:val="11"/>
  </w:num>
  <w:num w:numId="17" w16cid:durableId="186452199">
    <w:abstractNumId w:val="16"/>
  </w:num>
  <w:num w:numId="18" w16cid:durableId="14376759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5554690">
    <w:abstractNumId w:val="27"/>
  </w:num>
  <w:num w:numId="20" w16cid:durableId="788937199">
    <w:abstractNumId w:val="14"/>
  </w:num>
  <w:num w:numId="21" w16cid:durableId="945119196">
    <w:abstractNumId w:val="24"/>
  </w:num>
  <w:num w:numId="22" w16cid:durableId="208735316">
    <w:abstractNumId w:val="23"/>
  </w:num>
  <w:num w:numId="23" w16cid:durableId="871377328">
    <w:abstractNumId w:val="12"/>
  </w:num>
  <w:num w:numId="24" w16cid:durableId="1388839817">
    <w:abstractNumId w:val="18"/>
  </w:num>
  <w:num w:numId="25" w16cid:durableId="252319556">
    <w:abstractNumId w:val="26"/>
  </w:num>
  <w:num w:numId="26" w16cid:durableId="1249850805">
    <w:abstractNumId w:val="17"/>
  </w:num>
  <w:num w:numId="27" w16cid:durableId="1791632548">
    <w:abstractNumId w:val="29"/>
  </w:num>
  <w:num w:numId="28" w16cid:durableId="1530218848">
    <w:abstractNumId w:val="25"/>
  </w:num>
  <w:num w:numId="29" w16cid:durableId="28921439">
    <w:abstractNumId w:val="22"/>
  </w:num>
  <w:num w:numId="30" w16cid:durableId="622077883">
    <w:abstractNumId w:val="13"/>
  </w:num>
  <w:num w:numId="31" w16cid:durableId="642462471">
    <w:abstractNumId w:val="19"/>
  </w:num>
  <w:num w:numId="32" w16cid:durableId="1712075353">
    <w:abstractNumId w:val="31"/>
  </w:num>
  <w:num w:numId="33" w16cid:durableId="1530989619">
    <w:abstractNumId w:val="21"/>
  </w:num>
  <w:num w:numId="34" w16cid:durableId="885986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pPpP3tCkHN85H4xQQllxIKzNAs+8mpUJJpWIFF3Dx6oCCv0OEuoLY5YSvpQ7a2x2Y9p5aRtKHjGYujw/ZmQLDw==" w:salt="hX1DdXjHkaxR3RsXiEkWf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7D25"/>
    <w:rsid w:val="0001010F"/>
    <w:rsid w:val="000266B7"/>
    <w:rsid w:val="000409C8"/>
    <w:rsid w:val="00041700"/>
    <w:rsid w:val="00063BC2"/>
    <w:rsid w:val="000701F1"/>
    <w:rsid w:val="00096E8E"/>
    <w:rsid w:val="0009710D"/>
    <w:rsid w:val="000B595D"/>
    <w:rsid w:val="000C49C1"/>
    <w:rsid w:val="000D1743"/>
    <w:rsid w:val="000E756F"/>
    <w:rsid w:val="00106688"/>
    <w:rsid w:val="001134C7"/>
    <w:rsid w:val="00113CB8"/>
    <w:rsid w:val="0012151C"/>
    <w:rsid w:val="00124CB3"/>
    <w:rsid w:val="001375AB"/>
    <w:rsid w:val="00144122"/>
    <w:rsid w:val="00154677"/>
    <w:rsid w:val="00167916"/>
    <w:rsid w:val="00174148"/>
    <w:rsid w:val="001A77E3"/>
    <w:rsid w:val="001B092E"/>
    <w:rsid w:val="001F4A7E"/>
    <w:rsid w:val="001F4B8C"/>
    <w:rsid w:val="00213B66"/>
    <w:rsid w:val="0023205B"/>
    <w:rsid w:val="00234F8B"/>
    <w:rsid w:val="00251FD3"/>
    <w:rsid w:val="0025644A"/>
    <w:rsid w:val="00257EBF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3F620F"/>
    <w:rsid w:val="0041686B"/>
    <w:rsid w:val="00423503"/>
    <w:rsid w:val="0045487F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D3B4F"/>
    <w:rsid w:val="004E2DE2"/>
    <w:rsid w:val="00500294"/>
    <w:rsid w:val="0051583C"/>
    <w:rsid w:val="00526C93"/>
    <w:rsid w:val="00535EA2"/>
    <w:rsid w:val="00537410"/>
    <w:rsid w:val="005412F3"/>
    <w:rsid w:val="005603D3"/>
    <w:rsid w:val="00580FC9"/>
    <w:rsid w:val="00586DE1"/>
    <w:rsid w:val="00591832"/>
    <w:rsid w:val="00592841"/>
    <w:rsid w:val="005B150D"/>
    <w:rsid w:val="005B4DEC"/>
    <w:rsid w:val="005C07FE"/>
    <w:rsid w:val="005C11C6"/>
    <w:rsid w:val="005C29A2"/>
    <w:rsid w:val="005C6148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7589"/>
    <w:rsid w:val="006E0F4E"/>
    <w:rsid w:val="006F0345"/>
    <w:rsid w:val="006F0469"/>
    <w:rsid w:val="006F66B4"/>
    <w:rsid w:val="00705076"/>
    <w:rsid w:val="00711147"/>
    <w:rsid w:val="007277E3"/>
    <w:rsid w:val="00730514"/>
    <w:rsid w:val="00731A17"/>
    <w:rsid w:val="00734458"/>
    <w:rsid w:val="007419CF"/>
    <w:rsid w:val="0074487E"/>
    <w:rsid w:val="00774E70"/>
    <w:rsid w:val="00796CEE"/>
    <w:rsid w:val="007C0B2A"/>
    <w:rsid w:val="007C2D29"/>
    <w:rsid w:val="007D4C3A"/>
    <w:rsid w:val="007E0460"/>
    <w:rsid w:val="007E11F6"/>
    <w:rsid w:val="007F16B0"/>
    <w:rsid w:val="007F6D79"/>
    <w:rsid w:val="00805054"/>
    <w:rsid w:val="00841B44"/>
    <w:rsid w:val="00870017"/>
    <w:rsid w:val="00883CC4"/>
    <w:rsid w:val="008C1C89"/>
    <w:rsid w:val="008F349E"/>
    <w:rsid w:val="00923205"/>
    <w:rsid w:val="0093619F"/>
    <w:rsid w:val="009427E5"/>
    <w:rsid w:val="009613D8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37C00"/>
    <w:rsid w:val="00A50024"/>
    <w:rsid w:val="00A57815"/>
    <w:rsid w:val="00A578BE"/>
    <w:rsid w:val="00A62F82"/>
    <w:rsid w:val="00A7133D"/>
    <w:rsid w:val="00AC2D5B"/>
    <w:rsid w:val="00AC79C8"/>
    <w:rsid w:val="00AD36B2"/>
    <w:rsid w:val="00AF47AE"/>
    <w:rsid w:val="00AF7CA8"/>
    <w:rsid w:val="00B208A0"/>
    <w:rsid w:val="00B32ABB"/>
    <w:rsid w:val="00B41FD3"/>
    <w:rsid w:val="00B52A03"/>
    <w:rsid w:val="00B70D03"/>
    <w:rsid w:val="00B803E7"/>
    <w:rsid w:val="00B80AD2"/>
    <w:rsid w:val="00BA42F2"/>
    <w:rsid w:val="00BA4DDE"/>
    <w:rsid w:val="00BC655F"/>
    <w:rsid w:val="00BF0A95"/>
    <w:rsid w:val="00BF7052"/>
    <w:rsid w:val="00C05FAB"/>
    <w:rsid w:val="00C12D29"/>
    <w:rsid w:val="00C20F1C"/>
    <w:rsid w:val="00C3445E"/>
    <w:rsid w:val="00C40B29"/>
    <w:rsid w:val="00C51D2F"/>
    <w:rsid w:val="00C54B5D"/>
    <w:rsid w:val="00C5523A"/>
    <w:rsid w:val="00C64D01"/>
    <w:rsid w:val="00C65600"/>
    <w:rsid w:val="00CA1CD2"/>
    <w:rsid w:val="00CA348A"/>
    <w:rsid w:val="00CB2CE6"/>
    <w:rsid w:val="00CB57AA"/>
    <w:rsid w:val="00CF1B37"/>
    <w:rsid w:val="00D12C4B"/>
    <w:rsid w:val="00D27AA5"/>
    <w:rsid w:val="00D61996"/>
    <w:rsid w:val="00D9415C"/>
    <w:rsid w:val="00DB4CA3"/>
    <w:rsid w:val="00DB7675"/>
    <w:rsid w:val="00DF3647"/>
    <w:rsid w:val="00E25DCD"/>
    <w:rsid w:val="00E269E1"/>
    <w:rsid w:val="00E31BB3"/>
    <w:rsid w:val="00E45F13"/>
    <w:rsid w:val="00E510BC"/>
    <w:rsid w:val="00E61256"/>
    <w:rsid w:val="00E73CB2"/>
    <w:rsid w:val="00E839BA"/>
    <w:rsid w:val="00EA59B8"/>
    <w:rsid w:val="00EC2DF9"/>
    <w:rsid w:val="00EE6E36"/>
    <w:rsid w:val="00F016BC"/>
    <w:rsid w:val="00F02628"/>
    <w:rsid w:val="00F0660B"/>
    <w:rsid w:val="00F123AE"/>
    <w:rsid w:val="00F12D4A"/>
    <w:rsid w:val="00F1509E"/>
    <w:rsid w:val="00F361B2"/>
    <w:rsid w:val="00F40D69"/>
    <w:rsid w:val="00F56459"/>
    <w:rsid w:val="00F73331"/>
    <w:rsid w:val="00F75EE9"/>
    <w:rsid w:val="00F77C09"/>
    <w:rsid w:val="00F91D37"/>
    <w:rsid w:val="00FD15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8061759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6609695E974BFCA445CBD3F845C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51D56-2261-4B5D-95A4-007BBCD345E5}"/>
      </w:docPartPr>
      <w:docPartBody>
        <w:p w:rsidR="00526D6D" w:rsidRDefault="002E19EC" w:rsidP="002E19EC">
          <w:pPr>
            <w:pStyle w:val="C06609695E974BFCA445CBD3F845C6332"/>
          </w:pPr>
          <w:r w:rsidRPr="006C01EF">
            <w:rPr>
              <w:rStyle w:val="Platzhaltertext"/>
            </w:rPr>
            <w:t>Sélectionnez un élément.</w:t>
          </w:r>
        </w:p>
      </w:docPartBody>
    </w:docPart>
    <w:docPart>
      <w:docPartPr>
        <w:name w:val="79729EFAB51F48E093FEE128063B0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E79D9-B5B5-4E98-9609-D325E39D6FA4}"/>
      </w:docPartPr>
      <w:docPartBody>
        <w:p w:rsidR="00526D6D" w:rsidRDefault="002E19EC" w:rsidP="002E19EC">
          <w:pPr>
            <w:pStyle w:val="79729EFAB51F48E093FEE128063B07C7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  <w:docPart>
      <w:docPartPr>
        <w:name w:val="4CFB03C3036B42978A0E48FADA4BE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6184A-2750-4D29-B699-B00A49BA5EE9}"/>
      </w:docPartPr>
      <w:docPartBody>
        <w:p w:rsidR="00526D6D" w:rsidRDefault="002E19EC" w:rsidP="002E19EC">
          <w:pPr>
            <w:pStyle w:val="4CFB03C3036B42978A0E48FADA4BED1A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  <w:docPart>
      <w:docPartPr>
        <w:name w:val="46E2F225A0AF44038A164819AC5F5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B21B9-68DA-4C89-A380-D53645A12150}"/>
      </w:docPartPr>
      <w:docPartBody>
        <w:p w:rsidR="00526D6D" w:rsidRDefault="002E19EC" w:rsidP="002E19EC">
          <w:pPr>
            <w:pStyle w:val="46E2F225A0AF44038A164819AC5F5CC9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  <w:docPart>
      <w:docPartPr>
        <w:name w:val="13DCDE4B92B446D9B8F3DC46B57FA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98C58-5952-42DA-983F-7EB0CDA923EF}"/>
      </w:docPartPr>
      <w:docPartBody>
        <w:p w:rsidR="00ED58AA" w:rsidRDefault="002E19EC" w:rsidP="002E19EC">
          <w:pPr>
            <w:pStyle w:val="13DCDE4B92B446D9B8F3DC46B57FAFF71"/>
          </w:pPr>
          <w:r w:rsidRPr="007C2D29">
            <w:rPr>
              <w:rStyle w:val="Platzhaltertext"/>
            </w:rPr>
            <w:t>Sélectionnez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065B7A"/>
    <w:rsid w:val="000D3EE0"/>
    <w:rsid w:val="002E19EC"/>
    <w:rsid w:val="00526D6D"/>
    <w:rsid w:val="00A42223"/>
    <w:rsid w:val="00BF3FDA"/>
    <w:rsid w:val="00D40B81"/>
    <w:rsid w:val="00D84173"/>
    <w:rsid w:val="00ED58AA"/>
    <w:rsid w:val="00F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9EC"/>
    <w:rPr>
      <w:color w:val="808080"/>
    </w:rPr>
  </w:style>
  <w:style w:type="paragraph" w:customStyle="1" w:styleId="C06609695E974BFCA445CBD3F845C6332">
    <w:name w:val="C06609695E974BFCA445CBD3F845C6332"/>
    <w:rsid w:val="002E19EC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3DCDE4B92B446D9B8F3DC46B57FAFF71">
    <w:name w:val="13DCDE4B92B446D9B8F3DC46B57FAFF71"/>
    <w:rsid w:val="002E19EC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9729EFAB51F48E093FEE128063B07C7">
    <w:name w:val="79729EFAB51F48E093FEE128063B07C7"/>
    <w:rsid w:val="002E19EC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CFB03C3036B42978A0E48FADA4BED1A">
    <w:name w:val="4CFB03C3036B42978A0E48FADA4BED1A"/>
    <w:rsid w:val="002E19EC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6E2F225A0AF44038A164819AC5F5CC9">
    <w:name w:val="46E2F225A0AF44038A164819AC5F5CC9"/>
    <w:rsid w:val="002E19EC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DE4D-1999-4FBF-8D53-FA1B27D3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34</cp:revision>
  <cp:lastPrinted>2018-04-16T07:21:00Z</cp:lastPrinted>
  <dcterms:created xsi:type="dcterms:W3CDTF">2019-03-29T07:47:00Z</dcterms:created>
  <dcterms:modified xsi:type="dcterms:W3CDTF">2023-04-14T07:51:00Z</dcterms:modified>
</cp:coreProperties>
</file>