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F09" w14:textId="77777777" w:rsidR="00580FC9" w:rsidRDefault="00B56F48" w:rsidP="005B150D">
      <w:pPr>
        <w:pStyle w:val="Titel"/>
      </w:pPr>
      <w:bookmarkStart w:id="0" w:name="_Hlk4426613"/>
      <w:bookmarkStart w:id="1" w:name="_Hlk8044706"/>
      <w:r>
        <w:t>Richiesta</w:t>
      </w:r>
      <w:r w:rsidR="00C3445E">
        <w:t xml:space="preserve"> </w:t>
      </w:r>
      <w:r w:rsidR="004C54D1">
        <w:t>di reclamo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711AB4F6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C9EBF38" w14:textId="77777777" w:rsidR="00C20F1C" w:rsidRPr="00286876" w:rsidRDefault="004C54D1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Dati Personali</w:t>
            </w:r>
          </w:p>
        </w:tc>
      </w:tr>
      <w:tr w:rsidR="00C20F1C" w:rsidRPr="00286876" w14:paraId="1ABCA294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D37AE" w14:textId="77777777" w:rsidR="00C20F1C" w:rsidRPr="00286876" w:rsidRDefault="009C05BF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Titolo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DE0DC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A03E9">
              <w:rPr>
                <w:rFonts w:ascii="Arial" w:hAnsi="Arial" w:cs="Arial"/>
                <w:szCs w:val="18"/>
              </w:rPr>
            </w:r>
            <w:r w:rsidR="005A03E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4C54D1">
              <w:rPr>
                <w:rFonts w:ascii="Arial" w:hAnsi="Arial" w:cs="Arial"/>
                <w:szCs w:val="18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5818C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A03E9">
              <w:rPr>
                <w:rFonts w:ascii="Arial" w:hAnsi="Arial" w:cs="Arial"/>
                <w:szCs w:val="18"/>
              </w:rPr>
            </w:r>
            <w:r w:rsidR="005A03E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 w:rsidR="004C54D1">
              <w:rPr>
                <w:rFonts w:ascii="Arial" w:hAnsi="Arial" w:cs="Arial"/>
                <w:szCs w:val="18"/>
              </w:rPr>
              <w:t>Signora</w:t>
            </w:r>
          </w:p>
        </w:tc>
      </w:tr>
      <w:tr w:rsidR="00C20F1C" w:rsidRPr="00286876" w14:paraId="23023E0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5D863" w14:textId="77777777" w:rsidR="00C20F1C" w:rsidRPr="00286876" w:rsidRDefault="004C54D1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B38E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DA3800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232B0" w14:textId="77777777" w:rsidR="00C20F1C" w:rsidRPr="00286876" w:rsidRDefault="004C54D1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2F60D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70EC58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2AD63" w14:textId="77777777" w:rsidR="00C20F1C" w:rsidRPr="00286876" w:rsidRDefault="004C54D1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Via</w:t>
            </w:r>
            <w:r w:rsidR="00C20F1C"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</w:t>
            </w:r>
            <w:r w:rsidR="009C05BF">
              <w:rPr>
                <w:rFonts w:ascii="Arial" w:hAnsi="Arial" w:cs="Arial"/>
                <w:szCs w:val="18"/>
              </w:rPr>
              <w:t>umero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726EB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EFC1C7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C1AAB" w14:textId="77777777" w:rsidR="00C20F1C" w:rsidRPr="00286876" w:rsidRDefault="00DC1D7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postale / Luogo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57D10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B8730D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CF05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 w:rsidR="004C54D1"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FD6E8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2C68F66E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33030D78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1C2A364" w14:textId="77777777" w:rsidR="00174148" w:rsidRPr="00E46A53" w:rsidRDefault="00892324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Dati d’esame</w:t>
            </w:r>
          </w:p>
        </w:tc>
      </w:tr>
      <w:tr w:rsidR="007A6226" w:rsidRPr="00286876" w14:paraId="2328564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7287BC7" w14:textId="77777777" w:rsidR="007A6226" w:rsidRDefault="0098705D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Forma d’esame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B8517158D5704F599851E0A63D0B7B16"/>
            </w:placeholder>
            <w:showingPlcHdr/>
            <w:dropDownList>
              <w:listItem w:value="Wählen Sie ein Element aus."/>
              <w:listItem w:displayText="Esame orale" w:value="Esame orale"/>
              <w:listItem w:displayText="Esame scritto" w:value="Esame scritto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7214A34" w14:textId="77777777" w:rsidR="007A6226" w:rsidRDefault="0098705D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7A6226" w:rsidRPr="00286876" w14:paraId="1EFF3AA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D81B947" w14:textId="77777777" w:rsidR="007A6226" w:rsidRDefault="002A0781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Nome e</w:t>
            </w:r>
            <w:r w:rsidR="000C0F66">
              <w:rPr>
                <w:rFonts w:ascii="Arial" w:hAnsi="Arial" w:cs="Arial"/>
                <w:szCs w:val="18"/>
                <w:lang w:eastAsia="fr-CH"/>
              </w:rPr>
              <w:t>s</w:t>
            </w:r>
            <w:r>
              <w:rPr>
                <w:rFonts w:ascii="Arial" w:hAnsi="Arial" w:cs="Arial"/>
                <w:szCs w:val="18"/>
                <w:lang w:eastAsia="fr-CH"/>
              </w:rPr>
              <w:t>ame parzial</w:t>
            </w:r>
            <w:r w:rsidR="000423EE">
              <w:rPr>
                <w:rFonts w:ascii="Arial" w:hAnsi="Arial" w:cs="Arial"/>
                <w:szCs w:val="18"/>
                <w:lang w:eastAsia="fr-CH"/>
              </w:rPr>
              <w:t>e</w:t>
            </w:r>
          </w:p>
          <w:p w14:paraId="54ADC570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(</w:t>
            </w:r>
            <w:r w:rsidR="000C0F66">
              <w:rPr>
                <w:rFonts w:ascii="Arial" w:hAnsi="Arial" w:cs="Arial"/>
                <w:szCs w:val="18"/>
                <w:lang w:eastAsia="fr-CH"/>
              </w:rPr>
              <w:t>solo esame scritto</w:t>
            </w:r>
            <w:r>
              <w:rPr>
                <w:rFonts w:ascii="Arial" w:hAnsi="Arial" w:cs="Arial"/>
                <w:szCs w:val="18"/>
                <w:lang w:eastAsia="fr-CH"/>
              </w:rPr>
              <w:t>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97C4210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59B8E67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078EBA9" w14:textId="77777777" w:rsidR="00805054" w:rsidRDefault="000C0F6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0C0F66">
              <w:rPr>
                <w:rFonts w:ascii="Arial" w:hAnsi="Arial" w:cs="Arial"/>
                <w:szCs w:val="18"/>
                <w:lang w:eastAsia="fr-CH"/>
              </w:rPr>
              <w:t>Programma di certificazione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1A06211C325485F93789DA97DE8622E"/>
            </w:placeholder>
            <w:showingPlcHdr/>
            <w:dropDownList>
              <w:listItem w:value="Wählen Sie ein Element aus."/>
              <w:listItem w:displayText="Consulente alla clientela privata" w:value="Consulente alla clientela privata"/>
              <w:listItem w:displayText="Consulente alla clientela individuale" w:value="Consulente alla clientela individuale"/>
              <w:listItem w:displayText="Consulente alla clientela PMI" w:value="Consulente alla clientela PMI"/>
              <w:listItem w:displayText="Corporate Banker CCoB" w:value="Corporate Banker CCoB"/>
              <w:listItem w:displayText="Consulente alla clientela Affluent" w:value="Consulente alla clientela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9F57C92" w14:textId="77777777" w:rsidR="00805054" w:rsidRPr="00286876" w:rsidRDefault="0098705D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805054" w:rsidRPr="00286876" w14:paraId="47AE857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56F80E9" w14:textId="77777777" w:rsidR="00805054" w:rsidRDefault="000C0F6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Organizzazione di esame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FADEDD3D87F7497681BB5CACA2EE80C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1B13E44" w14:textId="77777777" w:rsidR="00805054" w:rsidRPr="00286876" w:rsidRDefault="0098705D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="00805054"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74148" w:rsidRPr="005A03E9" w14:paraId="5BF5484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428950" w14:textId="77777777" w:rsidR="00174148" w:rsidRPr="00286876" w:rsidRDefault="000C0F6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</w:t>
            </w:r>
            <w:r w:rsidRPr="000C0F66">
              <w:rPr>
                <w:rFonts w:ascii="Arial" w:hAnsi="Arial" w:cs="Arial"/>
                <w:szCs w:val="18"/>
                <w:lang w:eastAsia="fr-CH"/>
              </w:rPr>
              <w:t>ata dell'esame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4D03F92922A432383341D85F55E86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C9A7131" w14:textId="77777777" w:rsidR="00174148" w:rsidRPr="009C05BF" w:rsidRDefault="000C0F66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it-IT"/>
                  </w:rPr>
                </w:pPr>
                <w:r w:rsidRPr="000C0F66">
                  <w:rPr>
                    <w:rStyle w:val="Platzhaltertext"/>
                    <w:lang w:val="en-US"/>
                  </w:rPr>
                  <w:t>Fare clic per inserire una data</w:t>
                </w:r>
                <w:r w:rsidR="00B74EDF" w:rsidRPr="000C0F66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174148" w:rsidRPr="005A03E9" w14:paraId="3587FF1C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3BA91" w14:textId="77777777" w:rsidR="00174148" w:rsidRPr="009C05BF" w:rsidRDefault="005049B3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IT" w:eastAsia="fr-CH"/>
              </w:rPr>
            </w:pPr>
            <w:r w:rsidRPr="009C05BF">
              <w:rPr>
                <w:rFonts w:ascii="Arial" w:hAnsi="Arial" w:cs="Arial"/>
                <w:szCs w:val="18"/>
                <w:lang w:val="it-IT" w:eastAsia="fr-CH"/>
              </w:rPr>
              <w:t>Data d</w:t>
            </w:r>
            <w:r w:rsidR="000E6D4C">
              <w:rPr>
                <w:rFonts w:ascii="Arial" w:hAnsi="Arial" w:cs="Arial"/>
                <w:szCs w:val="18"/>
                <w:lang w:val="it-IT" w:eastAsia="fr-CH"/>
              </w:rPr>
              <w:t>i</w:t>
            </w:r>
            <w:r w:rsidRPr="009C05BF">
              <w:rPr>
                <w:rFonts w:ascii="Arial" w:hAnsi="Arial" w:cs="Arial"/>
                <w:szCs w:val="18"/>
                <w:lang w:val="it-IT" w:eastAsia="fr-CH"/>
              </w:rPr>
              <w:t xml:space="preserve"> rice</w:t>
            </w:r>
            <w:r w:rsidR="000E6D4C">
              <w:rPr>
                <w:rFonts w:ascii="Arial" w:hAnsi="Arial" w:cs="Arial"/>
                <w:szCs w:val="18"/>
                <w:lang w:val="it-IT" w:eastAsia="fr-CH"/>
              </w:rPr>
              <w:t>zione</w:t>
            </w:r>
            <w:r w:rsidRPr="009C05BF">
              <w:rPr>
                <w:rFonts w:ascii="Arial" w:hAnsi="Arial" w:cs="Arial"/>
                <w:szCs w:val="18"/>
                <w:lang w:val="it-IT" w:eastAsia="fr-CH"/>
              </w:rPr>
              <w:t xml:space="preserve"> del risultato dell'esame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6CBB232680A45F5920B596E190B21A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1A792B8A" w14:textId="77777777" w:rsidR="00174148" w:rsidRPr="009C05BF" w:rsidRDefault="000C0F66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it-IT"/>
                  </w:rPr>
                </w:pPr>
                <w:r w:rsidRPr="009C05BF">
                  <w:rPr>
                    <w:rStyle w:val="Platzhaltertext"/>
                    <w:lang w:val="it-IT"/>
                  </w:rPr>
                  <w:t>Fare clic per inserire una data</w:t>
                </w:r>
              </w:p>
            </w:tc>
          </w:sdtContent>
        </w:sdt>
      </w:tr>
    </w:tbl>
    <w:p w14:paraId="3D52B4EE" w14:textId="77777777" w:rsidR="00C22EFA" w:rsidRPr="009C05BF" w:rsidRDefault="00C22EFA">
      <w:pPr>
        <w:rPr>
          <w:lang w:val="it-IT"/>
        </w:rPr>
      </w:pPr>
    </w:p>
    <w:tbl>
      <w:tblPr>
        <w:tblStyle w:val="Tabellenraster"/>
        <w:tblW w:w="9639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7A6226" w:rsidRPr="009F1867" w14:paraId="30ECDA98" w14:textId="77777777" w:rsidTr="000E6D4C">
        <w:trPr>
          <w:trHeight w:val="465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8F3ED8C" w14:textId="77777777" w:rsidR="007A6226" w:rsidRPr="009F1867" w:rsidRDefault="00B56F48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Motivi di reclamo</w:t>
            </w:r>
          </w:p>
        </w:tc>
      </w:tr>
      <w:tr w:rsidR="007A6226" w:rsidRPr="005A03E9" w14:paraId="2AC1DB4D" w14:textId="77777777" w:rsidTr="000E6D4C">
        <w:trPr>
          <w:trHeight w:val="465"/>
        </w:trPr>
        <w:tc>
          <w:tcPr>
            <w:tcW w:w="9639" w:type="dxa"/>
            <w:vAlign w:val="center"/>
          </w:tcPr>
          <w:p w14:paraId="098ABEAE" w14:textId="77777777" w:rsidR="007A6226" w:rsidRPr="009C05BF" w:rsidRDefault="00B56F48" w:rsidP="0057536C">
            <w:pPr>
              <w:spacing w:line="240" w:lineRule="auto"/>
              <w:rPr>
                <w:lang w:val="it-IT"/>
              </w:rPr>
            </w:pPr>
            <w:r w:rsidRPr="009C05BF">
              <w:rPr>
                <w:lang w:val="it-IT"/>
              </w:rPr>
              <w:t>Consultare in anticipo i motivi validi per il reclamo nelle linee guida sui mezzi d’impugnazione.</w:t>
            </w:r>
          </w:p>
        </w:tc>
      </w:tr>
      <w:tr w:rsidR="007A6226" w:rsidRPr="005A03E9" w14:paraId="230EDBBE" w14:textId="77777777" w:rsidTr="000E6D4C">
        <w:trPr>
          <w:trHeight w:val="2227"/>
        </w:trPr>
        <w:sdt>
          <w:sdtPr>
            <w:rPr>
              <w:rFonts w:ascii="Arial" w:hAnsi="Arial" w:cs="Arial"/>
              <w:sz w:val="20"/>
              <w:szCs w:val="20"/>
            </w:rPr>
            <w:id w:val="-1794979396"/>
            <w:placeholder>
              <w:docPart w:val="5A55EAB0A3264D8A80C83C8221406B61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6A06D463" w14:textId="77777777" w:rsidR="000E65E9" w:rsidRPr="009C05BF" w:rsidRDefault="000C0F66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0C0F66">
                  <w:rPr>
                    <w:rStyle w:val="Platzhaltertext"/>
                    <w:lang w:val="en-US"/>
                  </w:rPr>
                  <w:t>Fare clic per inserire un</w:t>
                </w:r>
                <w:r>
                  <w:rPr>
                    <w:rStyle w:val="Platzhaltertext"/>
                    <w:lang w:val="en-US"/>
                  </w:rPr>
                  <w:t xml:space="preserve"> testo</w:t>
                </w:r>
                <w:r w:rsidR="0060116C" w:rsidRPr="00A07D84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0C10D295" w14:textId="77777777" w:rsidR="007A6226" w:rsidRPr="009C05BF" w:rsidRDefault="007A6226">
      <w:pPr>
        <w:rPr>
          <w:lang w:val="it-IT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3A9CAAB3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C6B4756" w14:textId="77777777" w:rsidR="009F1867" w:rsidRPr="009F1867" w:rsidRDefault="00B56F48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Conferma e firma</w:t>
            </w:r>
          </w:p>
        </w:tc>
      </w:tr>
      <w:tr w:rsidR="00C3445E" w:rsidRPr="005A03E9" w14:paraId="5EF3DFB8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274D63A1" w14:textId="7AF2A6AB" w:rsidR="007A6226" w:rsidRPr="009C05BF" w:rsidRDefault="00B56F48" w:rsidP="005C29A2">
            <w:pPr>
              <w:spacing w:line="240" w:lineRule="auto"/>
              <w:rPr>
                <w:lang w:val="it-IT"/>
              </w:rPr>
            </w:pPr>
            <w:bookmarkStart w:id="5" w:name="_Hlk20494503"/>
            <w:r w:rsidRPr="009C05BF">
              <w:rPr>
                <w:lang w:val="it-IT"/>
              </w:rPr>
              <w:t xml:space="preserve">Firmando, confermo che le informazioni di cui sopra sono accurate e che comprendo e accetto </w:t>
            </w:r>
            <w:r w:rsidR="00FC0C34" w:rsidRPr="009C05BF">
              <w:rPr>
                <w:lang w:val="it-IT"/>
              </w:rPr>
              <w:t>le linee</w:t>
            </w:r>
            <w:r w:rsidRPr="009C05BF">
              <w:rPr>
                <w:lang w:val="it-IT"/>
              </w:rPr>
              <w:t xml:space="preserve"> guida sui mezzi d’impugnazione.</w:t>
            </w:r>
          </w:p>
        </w:tc>
      </w:tr>
      <w:tr w:rsidR="00C3445E" w:rsidRPr="00303C4C" w14:paraId="25547892" w14:textId="77777777" w:rsidTr="005C29A2">
        <w:trPr>
          <w:trHeight w:val="1077"/>
        </w:trPr>
        <w:tc>
          <w:tcPr>
            <w:tcW w:w="5216" w:type="dxa"/>
          </w:tcPr>
          <w:p w14:paraId="4CDA7394" w14:textId="77777777" w:rsidR="008C1C89" w:rsidRPr="009C05BF" w:rsidRDefault="00B56F48" w:rsidP="005C29A2">
            <w:pPr>
              <w:spacing w:line="240" w:lineRule="auto"/>
              <w:rPr>
                <w:lang w:val="it-IT"/>
              </w:rPr>
            </w:pPr>
            <w:r w:rsidRPr="009C05BF">
              <w:rPr>
                <w:lang w:val="it-IT"/>
              </w:rPr>
              <w:t>Luogo</w:t>
            </w:r>
            <w:r w:rsidR="00C3445E" w:rsidRPr="009C05BF">
              <w:rPr>
                <w:lang w:val="it-IT"/>
              </w:rPr>
              <w:t xml:space="preserve">, </w:t>
            </w:r>
            <w:r w:rsidRPr="009C05BF">
              <w:rPr>
                <w:lang w:val="it-IT"/>
              </w:rPr>
              <w:t>data</w:t>
            </w:r>
            <w:r w:rsidR="00C3445E" w:rsidRPr="009C05BF">
              <w:rPr>
                <w:lang w:val="it-IT"/>
              </w:rPr>
              <w:t>:</w:t>
            </w:r>
          </w:p>
          <w:p w14:paraId="7390D785" w14:textId="77777777" w:rsidR="008C1C89" w:rsidRPr="009C05BF" w:rsidRDefault="008C1C89" w:rsidP="005C29A2">
            <w:pPr>
              <w:spacing w:line="240" w:lineRule="auto"/>
              <w:rPr>
                <w:lang w:val="it-IT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5BF">
              <w:rPr>
                <w:lang w:val="it-IT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 w:rsidRPr="009C05BF">
              <w:rPr>
                <w:lang w:val="it-IT"/>
              </w:rPr>
              <w:t xml:space="preserve">, </w:t>
            </w:r>
            <w:sdt>
              <w:sdtPr>
                <w:id w:val="-555624439"/>
                <w:placeholder>
                  <w:docPart w:val="EEE53904F4144FCA8F342AC994950AC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56F48" w:rsidRPr="009C05BF">
                  <w:rPr>
                    <w:rStyle w:val="Platzhaltertext"/>
                    <w:lang w:val="it-IT"/>
                  </w:rPr>
                  <w:t>Fare clic per inserire una data</w:t>
                </w:r>
              </w:sdtContent>
            </w:sdt>
          </w:p>
          <w:p w14:paraId="16A8F298" w14:textId="77777777" w:rsidR="00C3445E" w:rsidRPr="009C05BF" w:rsidRDefault="00C3445E" w:rsidP="005C29A2">
            <w:pPr>
              <w:spacing w:line="240" w:lineRule="auto"/>
              <w:rPr>
                <w:lang w:val="it-IT"/>
              </w:rPr>
            </w:pPr>
          </w:p>
        </w:tc>
        <w:tc>
          <w:tcPr>
            <w:tcW w:w="4558" w:type="dxa"/>
          </w:tcPr>
          <w:p w14:paraId="6A6F6CA2" w14:textId="77777777" w:rsidR="00C3445E" w:rsidRDefault="00B56F48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Firma:</w:t>
            </w:r>
          </w:p>
          <w:p w14:paraId="4FA784A0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897DF0A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5"/>
    </w:tbl>
    <w:p w14:paraId="34A24F22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C3445E" w:rsidRPr="00C3445E" w14:paraId="31960E01" w14:textId="77777777" w:rsidTr="00B208A0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51C299E0" w14:textId="7896BDE5" w:rsidR="00C3445E" w:rsidRPr="000514CF" w:rsidRDefault="000A0834" w:rsidP="00E546A7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6" w:name="_Hlk525646255"/>
            <w:r>
              <w:rPr>
                <w:rFonts w:ascii="Arial" w:eastAsia="Calibri" w:hAnsi="Arial" w:cs="Arial"/>
                <w:b/>
                <w:szCs w:val="18"/>
              </w:rPr>
              <w:t>Presentazione</w:t>
            </w:r>
            <w:r w:rsidR="003A2BDB" w:rsidRPr="000514CF">
              <w:rPr>
                <w:rFonts w:ascii="Arial" w:eastAsia="Calibri" w:hAnsi="Arial" w:cs="Arial"/>
                <w:b/>
                <w:szCs w:val="18"/>
              </w:rPr>
              <w:t xml:space="preserve"> </w:t>
            </w:r>
          </w:p>
        </w:tc>
      </w:tr>
      <w:tr w:rsidR="00E546A7" w:rsidRPr="005A03E9" w14:paraId="1E84C237" w14:textId="77777777" w:rsidTr="005325AC">
        <w:trPr>
          <w:trHeight w:val="465"/>
        </w:trPr>
        <w:tc>
          <w:tcPr>
            <w:tcW w:w="9774" w:type="dxa"/>
            <w:vAlign w:val="center"/>
          </w:tcPr>
          <w:p w14:paraId="64A3F7DB" w14:textId="38B4D1C4" w:rsidR="00E546A7" w:rsidRPr="009C05BF" w:rsidRDefault="00A43253" w:rsidP="006A7589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</w:pPr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La richiesta firmata può essere inviata come scansione via mail all'indirizzo </w:t>
            </w:r>
            <w:hyperlink r:id="rId8" w:history="1">
              <w:r w:rsidRPr="009C05BF">
                <w:rPr>
                  <w:rStyle w:val="Hyperlink"/>
                  <w:rFonts w:ascii="Arial" w:hAnsi="Arial" w:cs="Arial"/>
                  <w:kern w:val="2"/>
                  <w:szCs w:val="18"/>
                  <w:lang w:val="it-IT"/>
                </w:rPr>
                <w:t>banking@saq.ch</w:t>
              </w:r>
            </w:hyperlink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 o per </w:t>
            </w:r>
            <w:r w:rsidR="00FC0C34"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>lettera:</w:t>
            </w:r>
          </w:p>
          <w:p w14:paraId="01686EF2" w14:textId="77777777" w:rsidR="00A43253" w:rsidRPr="009C05BF" w:rsidRDefault="00A43253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it-IT"/>
              </w:rPr>
            </w:pPr>
          </w:p>
          <w:p w14:paraId="5690B7E1" w14:textId="77777777" w:rsidR="000D273A" w:rsidRDefault="000D273A" w:rsidP="000D273A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08EB0889" w14:textId="77777777" w:rsidR="000D273A" w:rsidRDefault="000D273A" w:rsidP="000D273A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3BB3226C" w14:textId="77777777" w:rsidR="000D273A" w:rsidRPr="001A0F7C" w:rsidRDefault="000D273A" w:rsidP="000D273A">
            <w:pPr>
              <w:spacing w:before="40" w:after="40" w:line="240" w:lineRule="auto"/>
              <w:rPr>
                <w:szCs w:val="18"/>
                <w:lang w:val="it-CH"/>
              </w:rPr>
            </w:pPr>
            <w:r w:rsidRPr="001A0F7C">
              <w:rPr>
                <w:szCs w:val="18"/>
                <w:lang w:val="it-CH"/>
              </w:rPr>
              <w:t>CH-3027 Bern</w:t>
            </w:r>
          </w:p>
          <w:p w14:paraId="4CDC162F" w14:textId="77777777" w:rsidR="00E546A7" w:rsidRPr="009C05BF" w:rsidRDefault="00E546A7" w:rsidP="006A7589">
            <w:pPr>
              <w:spacing w:before="40" w:after="40" w:line="240" w:lineRule="auto"/>
              <w:rPr>
                <w:szCs w:val="18"/>
                <w:lang w:val="it-IT"/>
              </w:rPr>
            </w:pPr>
          </w:p>
          <w:p w14:paraId="0F97DE9F" w14:textId="77777777" w:rsidR="00FC0C34" w:rsidRDefault="00FC0C34" w:rsidP="006A7589">
            <w:pPr>
              <w:spacing w:before="40" w:after="40" w:line="240" w:lineRule="auto"/>
              <w:rPr>
                <w:lang w:val="it-IT"/>
              </w:rPr>
            </w:pPr>
            <w:r w:rsidRPr="00FC0C34">
              <w:rPr>
                <w:lang w:val="it-IT"/>
              </w:rPr>
              <w:t>Con la lettera di conferma scritta riceverete una fattura di CHF 400.-.</w:t>
            </w:r>
          </w:p>
          <w:p w14:paraId="26B590E7" w14:textId="42D6A7B5" w:rsidR="00E546A7" w:rsidRPr="009C05BF" w:rsidRDefault="00FC0C34" w:rsidP="006A7589">
            <w:pPr>
              <w:spacing w:before="40" w:after="40" w:line="240" w:lineRule="auto"/>
              <w:rPr>
                <w:lang w:val="it-IT"/>
              </w:rPr>
            </w:pPr>
            <w:r w:rsidRPr="009C05BF">
              <w:rPr>
                <w:rFonts w:cstheme="minorHAnsi"/>
                <w:szCs w:val="18"/>
                <w:lang w:val="it-IT"/>
              </w:rPr>
              <w:t>Le linee</w:t>
            </w:r>
            <w:r w:rsidR="00A43253" w:rsidRPr="009C05BF">
              <w:rPr>
                <w:lang w:val="it-IT"/>
              </w:rPr>
              <w:t xml:space="preserve"> guida sui mezzi d’impugnazione</w:t>
            </w:r>
            <w:r w:rsidR="00A43253" w:rsidRPr="009C05BF">
              <w:rPr>
                <w:rFonts w:cstheme="minorHAnsi"/>
                <w:szCs w:val="18"/>
                <w:lang w:val="it-IT"/>
              </w:rPr>
              <w:t xml:space="preserve"> </w:t>
            </w:r>
            <w:r w:rsidRPr="009C05BF">
              <w:rPr>
                <w:rFonts w:cstheme="minorHAnsi"/>
                <w:szCs w:val="18"/>
                <w:lang w:val="it-IT"/>
              </w:rPr>
              <w:t>sono disponibili</w:t>
            </w:r>
            <w:r w:rsidR="00A43253" w:rsidRPr="009C05BF">
              <w:rPr>
                <w:rFonts w:cstheme="minorHAnsi"/>
                <w:szCs w:val="18"/>
                <w:lang w:val="it-IT"/>
              </w:rPr>
              <w:t xml:space="preserve"> sul nostro sito Web </w:t>
            </w:r>
            <w:hyperlink r:id="rId9" w:history="1">
              <w:r w:rsidR="00A43253" w:rsidRPr="009C05BF">
                <w:rPr>
                  <w:rStyle w:val="Hyperlink"/>
                  <w:rFonts w:cstheme="minorHAnsi"/>
                  <w:szCs w:val="18"/>
                  <w:lang w:val="it-IT"/>
                </w:rPr>
                <w:t>https://www.saq.ch</w:t>
              </w:r>
            </w:hyperlink>
            <w:r w:rsidR="00A43253" w:rsidRPr="009C05BF">
              <w:rPr>
                <w:rFonts w:cstheme="minorHAnsi"/>
                <w:szCs w:val="18"/>
                <w:lang w:val="it-IT"/>
              </w:rPr>
              <w:t>/</w:t>
            </w:r>
          </w:p>
        </w:tc>
      </w:tr>
      <w:bookmarkEnd w:id="1"/>
      <w:bookmarkEnd w:id="6"/>
    </w:tbl>
    <w:p w14:paraId="661B78B7" w14:textId="77777777" w:rsidR="006A7589" w:rsidRPr="009C05BF" w:rsidRDefault="006A7589" w:rsidP="008C1C89">
      <w:pPr>
        <w:spacing w:after="200" w:line="276" w:lineRule="auto"/>
        <w:rPr>
          <w:lang w:val="it-IT"/>
        </w:rPr>
      </w:pPr>
    </w:p>
    <w:sectPr w:rsidR="006A7589" w:rsidRPr="009C05BF" w:rsidSect="008F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3549" w14:textId="77777777" w:rsidR="00B73563" w:rsidRDefault="00B73563" w:rsidP="00F91D37">
      <w:pPr>
        <w:spacing w:line="240" w:lineRule="auto"/>
      </w:pPr>
      <w:r>
        <w:separator/>
      </w:r>
    </w:p>
  </w:endnote>
  <w:endnote w:type="continuationSeparator" w:id="0">
    <w:p w14:paraId="4BD8605D" w14:textId="77777777" w:rsidR="00B73563" w:rsidRDefault="00B7356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C10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D15EFC">
      <w:rPr>
        <w:noProof/>
        <w:lang w:val="de-CH"/>
      </w:rPr>
      <w:t>Antrag Beschwerde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0A6" w14:textId="77777777" w:rsidR="00251FD3" w:rsidRPr="00251FD3" w:rsidRDefault="008F349E" w:rsidP="00251FD3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E46E2D7" wp14:editId="4079170A">
          <wp:simplePos x="0" y="0"/>
          <wp:positionH relativeFrom="margin">
            <wp:align>right</wp:align>
          </wp:positionH>
          <wp:positionV relativeFrom="paragraph">
            <wp:posOffset>15858</wp:posOffset>
          </wp:positionV>
          <wp:extent cx="573601" cy="57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FD3" w:rsidRPr="00251FD3">
      <w:rPr>
        <w:b/>
      </w:rPr>
      <w:t>Personnel Certification</w:t>
    </w:r>
  </w:p>
  <w:p w14:paraId="5C63A7C0" w14:textId="77777777" w:rsidR="00251FD3" w:rsidRPr="00251FD3" w:rsidRDefault="00251FD3" w:rsidP="00251FD3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76275A79" w14:textId="6A3CC3E2" w:rsidR="00251FD3" w:rsidRPr="00251FD3" w:rsidRDefault="001A0F7C" w:rsidP="00251FD3">
    <w:pPr>
      <w:pStyle w:val="Fuzeile"/>
    </w:pPr>
    <w:r>
      <w:t>Ramuzstrasse 15</w:t>
    </w:r>
    <w:r w:rsidR="00251FD3">
      <w:tab/>
    </w:r>
    <w:r w:rsidR="00A578BE">
      <w:t>banking</w:t>
    </w:r>
    <w:r w:rsidR="00251FD3" w:rsidRPr="00251FD3">
      <w:t>@saq.ch</w:t>
    </w:r>
  </w:p>
  <w:p w14:paraId="5EC6B91C" w14:textId="6DB59743" w:rsidR="00A37C00" w:rsidRPr="00251FD3" w:rsidRDefault="00251FD3" w:rsidP="00251FD3">
    <w:pPr>
      <w:pStyle w:val="Fuzeile"/>
    </w:pPr>
    <w:r w:rsidRPr="00251FD3">
      <w:t>CH-30</w:t>
    </w:r>
    <w:r w:rsidR="001A0F7C">
      <w:t>27</w:t>
    </w:r>
    <w:r w:rsidRPr="00251FD3">
      <w:t xml:space="preserve"> Bern</w:t>
    </w:r>
    <w:r>
      <w:tab/>
    </w:r>
    <w:r w:rsidRPr="00251FD3">
      <w:t>www.</w:t>
    </w:r>
    <w:r w:rsidR="00A578BE">
      <w:t>bankenzertifikate</w:t>
    </w:r>
    <w:r w:rsidRPr="00251FD3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4C42" w14:textId="77777777" w:rsidR="00B73563" w:rsidRDefault="00B73563" w:rsidP="00F91D37">
      <w:pPr>
        <w:spacing w:line="240" w:lineRule="auto"/>
      </w:pPr>
      <w:r>
        <w:separator/>
      </w:r>
    </w:p>
  </w:footnote>
  <w:footnote w:type="continuationSeparator" w:id="0">
    <w:p w14:paraId="5F0E1835" w14:textId="77777777" w:rsidR="00B73563" w:rsidRDefault="00B7356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DCC7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058A22FD" wp14:editId="1F6CEF5F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142F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127D07A" wp14:editId="5F759E4D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955">
    <w:abstractNumId w:val="9"/>
  </w:num>
  <w:num w:numId="2" w16cid:durableId="558714842">
    <w:abstractNumId w:val="7"/>
  </w:num>
  <w:num w:numId="3" w16cid:durableId="1010134858">
    <w:abstractNumId w:val="6"/>
  </w:num>
  <w:num w:numId="4" w16cid:durableId="270826221">
    <w:abstractNumId w:val="5"/>
  </w:num>
  <w:num w:numId="5" w16cid:durableId="98913954">
    <w:abstractNumId w:val="4"/>
  </w:num>
  <w:num w:numId="6" w16cid:durableId="415325755">
    <w:abstractNumId w:val="8"/>
  </w:num>
  <w:num w:numId="7" w16cid:durableId="736586750">
    <w:abstractNumId w:val="3"/>
  </w:num>
  <w:num w:numId="8" w16cid:durableId="37555286">
    <w:abstractNumId w:val="2"/>
  </w:num>
  <w:num w:numId="9" w16cid:durableId="1818837122">
    <w:abstractNumId w:val="1"/>
  </w:num>
  <w:num w:numId="10" w16cid:durableId="1380742415">
    <w:abstractNumId w:val="0"/>
  </w:num>
  <w:num w:numId="11" w16cid:durableId="1123767006">
    <w:abstractNumId w:val="28"/>
  </w:num>
  <w:num w:numId="12" w16cid:durableId="998728409">
    <w:abstractNumId w:val="20"/>
  </w:num>
  <w:num w:numId="13" w16cid:durableId="1237327735">
    <w:abstractNumId w:val="15"/>
  </w:num>
  <w:num w:numId="14" w16cid:durableId="1204564243">
    <w:abstractNumId w:val="32"/>
  </w:num>
  <w:num w:numId="15" w16cid:durableId="991101913">
    <w:abstractNumId w:val="30"/>
  </w:num>
  <w:num w:numId="16" w16cid:durableId="458257427">
    <w:abstractNumId w:val="11"/>
  </w:num>
  <w:num w:numId="17" w16cid:durableId="2054961768">
    <w:abstractNumId w:val="16"/>
  </w:num>
  <w:num w:numId="18" w16cid:durableId="7628015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30939">
    <w:abstractNumId w:val="27"/>
  </w:num>
  <w:num w:numId="20" w16cid:durableId="2049135937">
    <w:abstractNumId w:val="14"/>
  </w:num>
  <w:num w:numId="21" w16cid:durableId="1353023178">
    <w:abstractNumId w:val="24"/>
  </w:num>
  <w:num w:numId="22" w16cid:durableId="1613394839">
    <w:abstractNumId w:val="23"/>
  </w:num>
  <w:num w:numId="23" w16cid:durableId="58486183">
    <w:abstractNumId w:val="12"/>
  </w:num>
  <w:num w:numId="24" w16cid:durableId="318920848">
    <w:abstractNumId w:val="18"/>
  </w:num>
  <w:num w:numId="25" w16cid:durableId="2123453908">
    <w:abstractNumId w:val="26"/>
  </w:num>
  <w:num w:numId="26" w16cid:durableId="775321611">
    <w:abstractNumId w:val="17"/>
  </w:num>
  <w:num w:numId="27" w16cid:durableId="1238051634">
    <w:abstractNumId w:val="29"/>
  </w:num>
  <w:num w:numId="28" w16cid:durableId="1678073836">
    <w:abstractNumId w:val="25"/>
  </w:num>
  <w:num w:numId="29" w16cid:durableId="1505781820">
    <w:abstractNumId w:val="22"/>
  </w:num>
  <w:num w:numId="30" w16cid:durableId="1141189673">
    <w:abstractNumId w:val="13"/>
  </w:num>
  <w:num w:numId="31" w16cid:durableId="1149588484">
    <w:abstractNumId w:val="19"/>
  </w:num>
  <w:num w:numId="32" w16cid:durableId="96949697">
    <w:abstractNumId w:val="31"/>
  </w:num>
  <w:num w:numId="33" w16cid:durableId="284972319">
    <w:abstractNumId w:val="21"/>
  </w:num>
  <w:num w:numId="34" w16cid:durableId="572735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ZaoOZgsdemOD/H50gmx1EUkCglaDZKAbJvKtLorHYwVhHZIuyAN8GOMAcNGrxk2WVAdU1ghUKDHW43cBdYZFw==" w:salt="PEYezc1O9G9DrTV6Hu9vz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2A27"/>
    <w:rsid w:val="000266B7"/>
    <w:rsid w:val="000409C8"/>
    <w:rsid w:val="00041700"/>
    <w:rsid w:val="000423EE"/>
    <w:rsid w:val="000514CF"/>
    <w:rsid w:val="00063BC2"/>
    <w:rsid w:val="000701F1"/>
    <w:rsid w:val="00096E8E"/>
    <w:rsid w:val="0009710D"/>
    <w:rsid w:val="000A0834"/>
    <w:rsid w:val="000B595D"/>
    <w:rsid w:val="000C0398"/>
    <w:rsid w:val="000C0F66"/>
    <w:rsid w:val="000C49C1"/>
    <w:rsid w:val="000D1743"/>
    <w:rsid w:val="000D273A"/>
    <w:rsid w:val="000E65E9"/>
    <w:rsid w:val="000E6D4C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0F7C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81B01"/>
    <w:rsid w:val="00290E37"/>
    <w:rsid w:val="002A0781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A2BDB"/>
    <w:rsid w:val="003C78AC"/>
    <w:rsid w:val="003D0FAA"/>
    <w:rsid w:val="003F1A56"/>
    <w:rsid w:val="0041686B"/>
    <w:rsid w:val="00423503"/>
    <w:rsid w:val="00476EE6"/>
    <w:rsid w:val="004812EF"/>
    <w:rsid w:val="0048620B"/>
    <w:rsid w:val="00486DBB"/>
    <w:rsid w:val="0049249C"/>
    <w:rsid w:val="00494FD7"/>
    <w:rsid w:val="004A039B"/>
    <w:rsid w:val="004B0FDB"/>
    <w:rsid w:val="004C3880"/>
    <w:rsid w:val="004C54D1"/>
    <w:rsid w:val="004D0F2F"/>
    <w:rsid w:val="004D179F"/>
    <w:rsid w:val="004E2DE2"/>
    <w:rsid w:val="00500294"/>
    <w:rsid w:val="005049B3"/>
    <w:rsid w:val="0051583C"/>
    <w:rsid w:val="00526C93"/>
    <w:rsid w:val="00535EA2"/>
    <w:rsid w:val="00537410"/>
    <w:rsid w:val="005412F3"/>
    <w:rsid w:val="005603D3"/>
    <w:rsid w:val="00580FC9"/>
    <w:rsid w:val="00586CB5"/>
    <w:rsid w:val="00586DE1"/>
    <w:rsid w:val="00591832"/>
    <w:rsid w:val="00592841"/>
    <w:rsid w:val="005A03E9"/>
    <w:rsid w:val="005B150D"/>
    <w:rsid w:val="005B3489"/>
    <w:rsid w:val="005B4DEC"/>
    <w:rsid w:val="005C29A2"/>
    <w:rsid w:val="005C6148"/>
    <w:rsid w:val="005D2EB3"/>
    <w:rsid w:val="005F0BF7"/>
    <w:rsid w:val="0060116C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B24A8"/>
    <w:rsid w:val="006E0F4E"/>
    <w:rsid w:val="006F0345"/>
    <w:rsid w:val="006F0469"/>
    <w:rsid w:val="006F1ECA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F6D79"/>
    <w:rsid w:val="00805054"/>
    <w:rsid w:val="00823E89"/>
    <w:rsid w:val="00841B44"/>
    <w:rsid w:val="00870017"/>
    <w:rsid w:val="00874EA0"/>
    <w:rsid w:val="00883CC4"/>
    <w:rsid w:val="00892324"/>
    <w:rsid w:val="008C1C89"/>
    <w:rsid w:val="008F0100"/>
    <w:rsid w:val="008F349E"/>
    <w:rsid w:val="00923205"/>
    <w:rsid w:val="0093619F"/>
    <w:rsid w:val="009427E5"/>
    <w:rsid w:val="009613D8"/>
    <w:rsid w:val="0098705D"/>
    <w:rsid w:val="00995CBA"/>
    <w:rsid w:val="0099678C"/>
    <w:rsid w:val="009B0C96"/>
    <w:rsid w:val="009C05BF"/>
    <w:rsid w:val="009C222B"/>
    <w:rsid w:val="009C67A8"/>
    <w:rsid w:val="009D201B"/>
    <w:rsid w:val="009D4EE6"/>
    <w:rsid w:val="009D5D9C"/>
    <w:rsid w:val="009E2171"/>
    <w:rsid w:val="009F1867"/>
    <w:rsid w:val="00A37C00"/>
    <w:rsid w:val="00A43253"/>
    <w:rsid w:val="00A50024"/>
    <w:rsid w:val="00A57815"/>
    <w:rsid w:val="00A578BE"/>
    <w:rsid w:val="00A62F82"/>
    <w:rsid w:val="00A7133D"/>
    <w:rsid w:val="00AC2D5B"/>
    <w:rsid w:val="00AC36B5"/>
    <w:rsid w:val="00AC79C8"/>
    <w:rsid w:val="00AD36B2"/>
    <w:rsid w:val="00AD51C1"/>
    <w:rsid w:val="00AF47AE"/>
    <w:rsid w:val="00AF7CA8"/>
    <w:rsid w:val="00B208A0"/>
    <w:rsid w:val="00B32ABB"/>
    <w:rsid w:val="00B41FD3"/>
    <w:rsid w:val="00B43B97"/>
    <w:rsid w:val="00B56F48"/>
    <w:rsid w:val="00B65D53"/>
    <w:rsid w:val="00B70D03"/>
    <w:rsid w:val="00B73563"/>
    <w:rsid w:val="00B74EDF"/>
    <w:rsid w:val="00B803E7"/>
    <w:rsid w:val="00B80AD2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45940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15EFC"/>
    <w:rsid w:val="00D61996"/>
    <w:rsid w:val="00D9415C"/>
    <w:rsid w:val="00DB7675"/>
    <w:rsid w:val="00DC1D7C"/>
    <w:rsid w:val="00DE2A81"/>
    <w:rsid w:val="00DF3647"/>
    <w:rsid w:val="00E25DCD"/>
    <w:rsid w:val="00E269E1"/>
    <w:rsid w:val="00E45F13"/>
    <w:rsid w:val="00E510BC"/>
    <w:rsid w:val="00E546A7"/>
    <w:rsid w:val="00E61256"/>
    <w:rsid w:val="00E73CB2"/>
    <w:rsid w:val="00E839BA"/>
    <w:rsid w:val="00EA59B8"/>
    <w:rsid w:val="00EC2DF9"/>
    <w:rsid w:val="00EC4F32"/>
    <w:rsid w:val="00EE6E36"/>
    <w:rsid w:val="00F016BC"/>
    <w:rsid w:val="00F0660B"/>
    <w:rsid w:val="00F123AE"/>
    <w:rsid w:val="00F12D4A"/>
    <w:rsid w:val="00F24D5A"/>
    <w:rsid w:val="00F40D69"/>
    <w:rsid w:val="00F56459"/>
    <w:rsid w:val="00F73331"/>
    <w:rsid w:val="00F75EE9"/>
    <w:rsid w:val="00F77C09"/>
    <w:rsid w:val="00F91D37"/>
    <w:rsid w:val="00FC0C34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3A5063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  <w:style w:type="paragraph" w:customStyle="1" w:styleId="StandardParagraph">
    <w:name w:val="StandardParagraph"/>
    <w:basedOn w:val="Standard"/>
    <w:rsid w:val="00E546A7"/>
    <w:pPr>
      <w:spacing w:before="120" w:after="120" w:line="240" w:lineRule="auto"/>
    </w:pPr>
    <w:rPr>
      <w:rFonts w:ascii="Frutiger 45 Light" w:eastAsia="Times New Roman" w:hAnsi="Frutiger 45 Light" w:cs="Times New Roman"/>
      <w:sz w:val="20"/>
      <w:szCs w:val="20"/>
      <w:lang w:val="en-GB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17158D5704F599851E0A63D0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D059-0F08-46C5-9D1B-9D6A95F6D6F8}"/>
      </w:docPartPr>
      <w:docPartBody>
        <w:p w:rsidR="00613C64" w:rsidRDefault="0033469B" w:rsidP="0033469B">
          <w:pPr>
            <w:pStyle w:val="B8517158D5704F599851E0A63D0B7B16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D1A06211C325485F93789DA97DE8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0DF1-06D1-445C-9A4A-1218C152AA8B}"/>
      </w:docPartPr>
      <w:docPartBody>
        <w:p w:rsidR="00613C64" w:rsidRDefault="0033469B" w:rsidP="0033469B">
          <w:pPr>
            <w:pStyle w:val="D1A06211C325485F93789DA97DE8622E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FADEDD3D87F7497681BB5CACA2EE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D8BC-D57B-4B11-8FF4-722AFF701DC5}"/>
      </w:docPartPr>
      <w:docPartBody>
        <w:p w:rsidR="00613C64" w:rsidRDefault="0033469B" w:rsidP="0033469B">
          <w:pPr>
            <w:pStyle w:val="FADEDD3D87F7497681BB5CACA2EE80CA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  <w:docPart>
      <w:docPartPr>
        <w:name w:val="04D03F92922A432383341D85F55E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B84-64B9-418A-AAA9-35496F1DEDBC}"/>
      </w:docPartPr>
      <w:docPartBody>
        <w:p w:rsidR="00613C64" w:rsidRDefault="0033469B" w:rsidP="0033469B">
          <w:pPr>
            <w:pStyle w:val="04D03F92922A432383341D85F55E8680"/>
          </w:pPr>
          <w:r w:rsidRPr="000C0F66">
            <w:rPr>
              <w:rStyle w:val="Platzhaltertext"/>
              <w:lang w:val="en-US"/>
            </w:rPr>
            <w:t>Fare clic per inserire una data.</w:t>
          </w:r>
        </w:p>
      </w:docPartBody>
    </w:docPart>
    <w:docPart>
      <w:docPartPr>
        <w:name w:val="46CBB232680A45F5920B596E190B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9517-48B1-41AA-BC8D-FAE01EDDAA73}"/>
      </w:docPartPr>
      <w:docPartBody>
        <w:p w:rsidR="00613C64" w:rsidRDefault="0033469B" w:rsidP="0033469B">
          <w:pPr>
            <w:pStyle w:val="46CBB232680A45F5920B596E190B21AF"/>
          </w:pPr>
          <w:r w:rsidRPr="009C05BF">
            <w:rPr>
              <w:rStyle w:val="Platzhaltertext"/>
              <w:lang w:val="it-IT"/>
            </w:rPr>
            <w:t>Fare clic per inserire una data</w:t>
          </w:r>
        </w:p>
      </w:docPartBody>
    </w:docPart>
    <w:docPart>
      <w:docPartPr>
        <w:name w:val="5A55EAB0A3264D8A80C83C822140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36795-C719-4C23-BBF4-170451F3D9EB}"/>
      </w:docPartPr>
      <w:docPartBody>
        <w:p w:rsidR="00613C64" w:rsidRDefault="0033469B" w:rsidP="0033469B">
          <w:pPr>
            <w:pStyle w:val="5A55EAB0A3264D8A80C83C8221406B61"/>
          </w:pPr>
          <w:r w:rsidRPr="000C0F66">
            <w:rPr>
              <w:rStyle w:val="Platzhaltertext"/>
              <w:lang w:val="en-US"/>
            </w:rPr>
            <w:t>Fare clic per inserire un</w:t>
          </w:r>
          <w:r>
            <w:rPr>
              <w:rStyle w:val="Platzhaltertext"/>
              <w:lang w:val="en-US"/>
            </w:rPr>
            <w:t xml:space="preserve"> testo</w:t>
          </w:r>
          <w:r w:rsidRPr="00A07D84">
            <w:rPr>
              <w:rStyle w:val="Platzhaltertext"/>
            </w:rPr>
            <w:t>.</w:t>
          </w:r>
        </w:p>
      </w:docPartBody>
    </w:docPart>
    <w:docPart>
      <w:docPartPr>
        <w:name w:val="EEE53904F4144FCA8F342AC99495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02F1-2174-4E3D-AC20-9F75388359A8}"/>
      </w:docPartPr>
      <w:docPartBody>
        <w:p w:rsidR="00613C64" w:rsidRDefault="0033469B" w:rsidP="0033469B">
          <w:pPr>
            <w:pStyle w:val="EEE53904F4144FCA8F342AC994950AC2"/>
          </w:pPr>
          <w:r w:rsidRPr="009C05BF">
            <w:rPr>
              <w:rStyle w:val="Platzhaltertext"/>
              <w:lang w:val="it-IT"/>
            </w:rPr>
            <w:t>Fare clic per inserire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4760"/>
    <w:rsid w:val="00102D91"/>
    <w:rsid w:val="0033469B"/>
    <w:rsid w:val="00505A15"/>
    <w:rsid w:val="00613C64"/>
    <w:rsid w:val="00A42223"/>
    <w:rsid w:val="00AE701C"/>
    <w:rsid w:val="00B53EEF"/>
    <w:rsid w:val="00D34C64"/>
    <w:rsid w:val="00DD456B"/>
    <w:rsid w:val="00F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69B"/>
    <w:rPr>
      <w:color w:val="808080"/>
    </w:rPr>
  </w:style>
  <w:style w:type="paragraph" w:customStyle="1" w:styleId="B8517158D5704F599851E0A63D0B7B168">
    <w:name w:val="B8517158D5704F599851E0A63D0B7B16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8">
    <w:name w:val="D1A06211C325485F93789DA97DE8622E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8">
    <w:name w:val="FADEDD3D87F7497681BB5CACA2EE80CA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8">
    <w:name w:val="04D03F92922A432383341D85F55E8680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8">
    <w:name w:val="46CBB232680A45F5920B596E190B21AF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8">
    <w:name w:val="5A55EAB0A3264D8A80C83C8221406B61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8">
    <w:name w:val="EEE53904F4144FCA8F342AC994950AC28"/>
    <w:rsid w:val="00613C6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517158D5704F599851E0A63D0B7B16">
    <w:name w:val="B8517158D5704F599851E0A63D0B7B16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">
    <w:name w:val="D1A06211C325485F93789DA97DE8622E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">
    <w:name w:val="FADEDD3D87F7497681BB5CACA2EE80CA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">
    <w:name w:val="04D03F92922A432383341D85F55E8680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">
    <w:name w:val="46CBB232680A45F5920B596E190B21AF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">
    <w:name w:val="5A55EAB0A3264D8A80C83C8221406B61"/>
    <w:rsid w:val="003346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">
    <w:name w:val="EEE53904F4144FCA8F342AC994950AC2"/>
    <w:rsid w:val="0033469B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7A57-3D42-461D-9AD0-75DB4BEC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49</cp:revision>
  <cp:lastPrinted>2018-04-16T07:21:00Z</cp:lastPrinted>
  <dcterms:created xsi:type="dcterms:W3CDTF">2019-03-29T07:47:00Z</dcterms:created>
  <dcterms:modified xsi:type="dcterms:W3CDTF">2023-03-17T12:56:00Z</dcterms:modified>
</cp:coreProperties>
</file>